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835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Щегловой Дарьи Владимировны,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Щеглова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</w:t>
      </w:r>
      <w:r>
        <w:rPr>
          <w:rFonts w:ascii="Times New Roman" w:eastAsia="Times New Roman" w:hAnsi="Times New Roman" w:cs="Times New Roman"/>
          <w:sz w:val="27"/>
          <w:szCs w:val="27"/>
        </w:rPr>
        <w:t>6004035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Щеглова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Щегловой Д.В.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Щегловой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18810586231026004035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Щегловой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Щегловой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Щеглову Дарью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Владимировн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0412365400665008352420180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8rplc-15">
    <w:name w:val="cat-Sum grp-18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